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F4" w:rsidRPr="006C4A7C" w:rsidRDefault="004D04F4" w:rsidP="00FB520D">
      <w:pPr>
        <w:widowControl/>
        <w:shd w:val="clear" w:color="auto" w:fill="FFFFFF"/>
        <w:suppressAutoHyphens/>
        <w:spacing w:line="276" w:lineRule="auto"/>
        <w:rPr>
          <w:rFonts w:ascii="Tahoma" w:hAnsi="Tahoma" w:cs="Tahoma"/>
          <w:b/>
          <w:bCs/>
          <w:color w:val="000000"/>
          <w:spacing w:val="-5"/>
          <w:sz w:val="22"/>
          <w:szCs w:val="22"/>
          <w:shd w:val="clear" w:color="auto" w:fill="FFFFFF"/>
        </w:rPr>
      </w:pPr>
      <w:r>
        <w:rPr>
          <w:rFonts w:ascii="Tahoma" w:hAnsi="Tahoma" w:cs="Tahoma"/>
          <w:b/>
          <w:sz w:val="22"/>
          <w:szCs w:val="22"/>
        </w:rPr>
        <w:t>nr sprawy D10.251.85</w:t>
      </w:r>
      <w:r w:rsidRPr="006C4A7C">
        <w:rPr>
          <w:rFonts w:ascii="Tahoma" w:hAnsi="Tahoma" w:cs="Tahoma"/>
          <w:b/>
          <w:sz w:val="22"/>
          <w:szCs w:val="22"/>
        </w:rPr>
        <w:t>.P.2017</w:t>
      </w:r>
    </w:p>
    <w:p w:rsidR="004D04F4" w:rsidRPr="006C4A7C" w:rsidRDefault="004D04F4" w:rsidP="00FB520D">
      <w:pPr>
        <w:widowControl/>
        <w:shd w:val="clear" w:color="auto" w:fill="FFFFFF"/>
        <w:suppressAutoHyphens/>
        <w:spacing w:line="276" w:lineRule="auto"/>
        <w:jc w:val="right"/>
        <w:rPr>
          <w:rFonts w:ascii="Tahoma" w:hAnsi="Tahoma" w:cs="Tahoma"/>
          <w:b/>
          <w:bCs/>
          <w:color w:val="000000"/>
          <w:spacing w:val="-5"/>
          <w:sz w:val="22"/>
          <w:szCs w:val="22"/>
        </w:rPr>
      </w:pPr>
      <w:r w:rsidRPr="006C4A7C">
        <w:rPr>
          <w:rFonts w:ascii="Tahoma" w:hAnsi="Tahoma" w:cs="Tahoma"/>
          <w:b/>
          <w:bCs/>
          <w:color w:val="000000"/>
          <w:spacing w:val="-5"/>
          <w:sz w:val="22"/>
          <w:szCs w:val="22"/>
          <w:shd w:val="clear" w:color="auto" w:fill="FFFFFF"/>
        </w:rPr>
        <w:t>Załącznik nr 1A do SIWZ</w:t>
      </w:r>
    </w:p>
    <w:p w:rsidR="004D04F4" w:rsidRDefault="004D04F4" w:rsidP="0053435D">
      <w:pPr>
        <w:jc w:val="center"/>
        <w:rPr>
          <w:rFonts w:ascii="Calibri" w:hAnsi="Calibri"/>
          <w:b/>
          <w:iCs/>
          <w:sz w:val="28"/>
          <w:szCs w:val="28"/>
        </w:rPr>
      </w:pPr>
    </w:p>
    <w:p w:rsidR="004D04F4" w:rsidRPr="00545C4F" w:rsidRDefault="004D04F4" w:rsidP="0053435D">
      <w:pPr>
        <w:jc w:val="center"/>
        <w:rPr>
          <w:rFonts w:ascii="Calibri" w:hAnsi="Calibri"/>
          <w:b/>
          <w:iCs/>
          <w:sz w:val="28"/>
          <w:szCs w:val="28"/>
        </w:rPr>
      </w:pPr>
      <w:r w:rsidRPr="00545C4F">
        <w:rPr>
          <w:rFonts w:ascii="Calibri" w:hAnsi="Calibri"/>
          <w:b/>
          <w:iCs/>
          <w:sz w:val="28"/>
          <w:szCs w:val="28"/>
        </w:rPr>
        <w:t>BRIEF</w:t>
      </w:r>
    </w:p>
    <w:p w:rsidR="004D04F4" w:rsidRPr="00545C4F" w:rsidRDefault="004D04F4" w:rsidP="0053435D">
      <w:pPr>
        <w:jc w:val="center"/>
        <w:rPr>
          <w:rFonts w:ascii="Calibri" w:hAnsi="Calibri"/>
          <w:b/>
          <w:iCs/>
          <w:sz w:val="28"/>
          <w:szCs w:val="28"/>
        </w:rPr>
      </w:pPr>
      <w:r w:rsidRPr="00545C4F">
        <w:rPr>
          <w:rFonts w:ascii="Calibri" w:hAnsi="Calibri"/>
          <w:b/>
          <w:iCs/>
          <w:sz w:val="28"/>
          <w:szCs w:val="28"/>
        </w:rPr>
        <w:t>szeroko zakrojonych działań w zakresie profilaktyki nowotworowej</w:t>
      </w:r>
    </w:p>
    <w:p w:rsidR="004D04F4" w:rsidRPr="00545C4F" w:rsidRDefault="004D04F4" w:rsidP="00A01E85">
      <w:pPr>
        <w:jc w:val="center"/>
        <w:rPr>
          <w:rFonts w:ascii="Calibri" w:hAnsi="Calibri"/>
          <w:b/>
          <w:iCs/>
          <w:sz w:val="28"/>
          <w:szCs w:val="28"/>
        </w:rPr>
      </w:pPr>
      <w:r w:rsidRPr="00545C4F">
        <w:rPr>
          <w:rFonts w:ascii="Calibri" w:hAnsi="Calibri" w:cs="Calibri"/>
          <w:sz w:val="22"/>
          <w:szCs w:val="22"/>
        </w:rPr>
        <w:t xml:space="preserve">Profilaktyka raka jelita grubego szansą na wydłużenie aktywności zawodowej </w:t>
      </w:r>
      <w:r w:rsidRPr="00545C4F">
        <w:rPr>
          <w:rFonts w:ascii="Calibri" w:hAnsi="Calibri" w:cs="Calibri"/>
          <w:sz w:val="22"/>
          <w:szCs w:val="22"/>
        </w:rPr>
        <w:br/>
        <w:t>mieszkańców województwa pomorskiego</w:t>
      </w:r>
    </w:p>
    <w:p w:rsidR="004D04F4" w:rsidRPr="00545C4F" w:rsidRDefault="004D04F4" w:rsidP="0053435D">
      <w:pPr>
        <w:jc w:val="center"/>
        <w:rPr>
          <w:rFonts w:ascii="Calibri" w:hAnsi="Calibri" w:cs="Calibri"/>
          <w:b/>
          <w:iCs/>
          <w:sz w:val="28"/>
          <w:szCs w:val="28"/>
        </w:rPr>
      </w:pP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Cel szczegółowy 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Zwiększony udział mieszkańców w programach zdrowotnych dotyczących chorób stanowiących istotną barierę̨ w utrzymaniu i wydłużaniu aktywności zawodowej. 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Tytuł projektu 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>Profilaktyka raka jelita grubego szansą na wydłużenie aktywności zawodowej mieszkańców województwa pomorskiego.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color w:val="000000"/>
          <w:sz w:val="22"/>
          <w:szCs w:val="22"/>
          <w:lang w:eastAsia="en-US"/>
        </w:rPr>
        <w:t>Grupa docelowa: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>Projekt skierowany jest do aktywnych zawodowo mieszkańców woj. pomorskie ze szczególnym uwzględnieniem miejscowości poniżej 20 000 mieszkańców (w tym obszarów wiejskich) oraz obszarów tzw. „białych plam”. Badaniami kolonoskopowymi będą w ramach projektu objęte osoby w wieku 50 - 65 lat lub 40-49 jeżeli w wśród krewnych I stopnia były osoby z rakiem jelita.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Obszar realizacji projektu: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Projekt realizowany na terenie całego województwa pomorskiego ze szczególnym uwzględnieniem </w:t>
      </w:r>
      <w:r w:rsidRPr="00545C4F">
        <w:rPr>
          <w:rFonts w:ascii="Calibri" w:hAnsi="Calibri" w:cs="Calibri"/>
          <w:sz w:val="22"/>
          <w:szCs w:val="22"/>
        </w:rPr>
        <w:t xml:space="preserve">miejscowości poniżej 20 000 mieszkańców (w tym obszarów wiejskich) oraz obszarów tzw. „białych plam”. </w:t>
      </w:r>
      <w:r w:rsidRPr="00545C4F">
        <w:rPr>
          <w:rFonts w:ascii="Calibri" w:hAnsi="Calibri"/>
          <w:sz w:val="22"/>
          <w:szCs w:val="22"/>
        </w:rPr>
        <w:t>„</w:t>
      </w:r>
      <w:r w:rsidRPr="00545C4F">
        <w:rPr>
          <w:rFonts w:ascii="Calibri" w:hAnsi="Calibri"/>
          <w:b/>
          <w:sz w:val="22"/>
          <w:szCs w:val="22"/>
        </w:rPr>
        <w:t>Białe plamy</w:t>
      </w:r>
      <w:r w:rsidRPr="00545C4F">
        <w:rPr>
          <w:rFonts w:ascii="Calibri" w:hAnsi="Calibri"/>
          <w:sz w:val="22"/>
          <w:szCs w:val="22"/>
        </w:rPr>
        <w:t>” to powiaty w województwie pomorskim o najniższym poziomie zgłaszalności na badania profilaktyczne tj:</w:t>
      </w:r>
    </w:p>
    <w:p w:rsidR="004D04F4" w:rsidRPr="00545C4F" w:rsidRDefault="004D04F4" w:rsidP="0053435D">
      <w:pPr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>- bytowski</w:t>
      </w:r>
    </w:p>
    <w:p w:rsidR="004D04F4" w:rsidRPr="00545C4F" w:rsidRDefault="004D04F4" w:rsidP="0053435D">
      <w:pPr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>- chojnicki</w:t>
      </w:r>
    </w:p>
    <w:p w:rsidR="004D04F4" w:rsidRPr="00545C4F" w:rsidRDefault="004D04F4" w:rsidP="0053435D">
      <w:pPr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>- człuchowski</w:t>
      </w:r>
    </w:p>
    <w:p w:rsidR="004D04F4" w:rsidRPr="00545C4F" w:rsidRDefault="004D04F4" w:rsidP="0053435D">
      <w:pPr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>- kościerski</w:t>
      </w:r>
    </w:p>
    <w:p w:rsidR="004D04F4" w:rsidRPr="00545C4F" w:rsidRDefault="004D04F4" w:rsidP="0053435D">
      <w:pPr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>- kwidzyński</w:t>
      </w:r>
    </w:p>
    <w:p w:rsidR="004D04F4" w:rsidRPr="00545C4F" w:rsidRDefault="004D04F4" w:rsidP="0053435D">
      <w:pPr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 xml:space="preserve">- starogardzki </w:t>
      </w:r>
    </w:p>
    <w:p w:rsidR="004D04F4" w:rsidRPr="00545C4F" w:rsidRDefault="004D04F4" w:rsidP="0053435D">
      <w:pPr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>- sztumski.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Okres realizacji kampanii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hAnsi="Calibri" w:cs="Calibri"/>
          <w:color w:val="000000"/>
          <w:sz w:val="22"/>
          <w:szCs w:val="22"/>
          <w:lang w:eastAsia="en-US"/>
        </w:rPr>
        <w:t>- do</w:t>
      </w: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 2020-12-31 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>Opis projektu i cele: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Głównym celem projektu jest dotarcie do jak największej liczby mieszkańców woj. pomorskiego ze szczególnym uwzględnieniem "białych plam" oraz kobiet i mężczyzn, którzy nigdy nie korzystali z badaně profilaktycznych. Długotrwałym efektem będzie zbudowanie wśród beneficjentów świadomości jak ważne jest regularne odbywanie badaně z zakresu profilaktyki raka jelita grubego. 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Cele szczegółowe: </w:t>
      </w:r>
    </w:p>
    <w:p w:rsidR="004D04F4" w:rsidRPr="00545C4F" w:rsidRDefault="004D04F4" w:rsidP="0053435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Zwiększenie świadomości w zakresie potrzeby wykonywania badaně profilaktycznych (kolonoskopowch) </w:t>
      </w:r>
    </w:p>
    <w:p w:rsidR="004D04F4" w:rsidRPr="00545C4F" w:rsidRDefault="004D04F4" w:rsidP="0053435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Zwiększenie dostępu do badaně dla mieszkańców terenów oddalonych od ośrodków medycznych, ze szczególnym uwzględnieniem </w:t>
      </w:r>
      <w:r w:rsidRPr="00545C4F">
        <w:rPr>
          <w:rFonts w:ascii="Calibri" w:hAnsi="Calibri" w:cs="Calibri"/>
          <w:sz w:val="22"/>
          <w:szCs w:val="22"/>
        </w:rPr>
        <w:t>miejscowości poniżej 20 000 mieszkańców (w tym obszarów wiejskich) oraz obszarów tzw. „białych plam”</w:t>
      </w:r>
    </w:p>
    <w:p w:rsidR="004D04F4" w:rsidRPr="00545C4F" w:rsidRDefault="004D04F4" w:rsidP="0053435D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color w:val="000000"/>
          <w:sz w:val="22"/>
          <w:szCs w:val="22"/>
          <w:lang w:eastAsia="en-US"/>
        </w:rPr>
        <w:t xml:space="preserve">Zwiększenie dostępu do badaně dla osób niepełnosprawnych. 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u w:val="single"/>
          <w:lang w:eastAsia="en-US"/>
        </w:rPr>
      </w:pP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Problemy jakie ma niwelować projekt: 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color w:val="000000"/>
          <w:sz w:val="22"/>
          <w:szCs w:val="22"/>
          <w:lang w:eastAsia="en-US"/>
        </w:rPr>
        <w:t xml:space="preserve">- słaba dostępność do badaně profilaktycznych, bariery komunikacyjne 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Opis problemu 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sz w:val="22"/>
          <w:szCs w:val="22"/>
        </w:rPr>
        <w:t xml:space="preserve">Ośrodki wykonujące badania profilaktyczne zlokalizowane są w dużych miastach, do których dojazd, szczególnie z terenów wiejskich jest utrudniony. Godziny wykonywania badań kolonoskopowych są też zazwyczaj poza dostępem dla osób pracujących. Słaba komunikacja miejska, czas dojazdu, problemy z rejestracją na badania - wszystko to sprawia, że dostępność badań kolonoskopowych jest mocno utrudniona. W ramach projektu planujemy realizację badań w godzinach popołudniowych oraz w soboty tak, by osoby pracujące mogły z nich skorzystać bez uszczerbku w obowiązkach w pracy. Przewidujemy też transport na badania dla osób tego potrzebujących. 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</w:pP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color w:val="000000"/>
          <w:sz w:val="22"/>
          <w:szCs w:val="22"/>
          <w:lang w:eastAsia="en-US"/>
        </w:rPr>
        <w:t>- słaba świadomość potrzeby wykonywania badaně profilaktycznych, przełamania bariery wstydu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b/>
          <w:bCs/>
          <w:color w:val="000000"/>
          <w:sz w:val="22"/>
          <w:szCs w:val="22"/>
          <w:lang w:eastAsia="en-US"/>
        </w:rPr>
        <w:t xml:space="preserve">Opis problemu 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545C4F">
        <w:rPr>
          <w:rFonts w:ascii="Calibri" w:hAnsi="Calibri" w:cs="Calibri"/>
          <w:sz w:val="22"/>
          <w:szCs w:val="22"/>
        </w:rPr>
        <w:t>Powiaty o najniższym poziomie zgłaszalności na badania kolonoskopowe na obszarze województwa pomorskiego to bytowski, chojnicki, człuchowski, kościerski, kwidzyński, starogardzki, sztumski. Znacznym problemem są kwestie osobiste (wstyd i obawa przed bólem). Przełamanie barier mentalnych w zakresie badań kolonoskopowych stanowi jeden z najważniejszych problemów projektu. Niezbędne jest dotarcie do obszarów o najniższej zgłaszalności i zwiększenie świadomości osób w zakresie potrzeby i możliwości wykonywania badań profilaktycznych. Edukacja kadry medycznej na tych obszarach oraz przekazywanie tej wiedzy pacjentom poszczególnych placówek medycznych stanowi jeden z ważnych elementów projektu.</w:t>
      </w:r>
    </w:p>
    <w:p w:rsidR="004D04F4" w:rsidRPr="00545C4F" w:rsidRDefault="004D04F4" w:rsidP="0053435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</w:p>
    <w:p w:rsidR="004D04F4" w:rsidRPr="00545C4F" w:rsidRDefault="004D04F4" w:rsidP="0053435D">
      <w:pPr>
        <w:rPr>
          <w:rFonts w:ascii="Calibri" w:hAnsi="Calibri"/>
          <w:b/>
          <w:sz w:val="22"/>
          <w:szCs w:val="22"/>
        </w:rPr>
      </w:pPr>
      <w:r w:rsidRPr="00545C4F">
        <w:rPr>
          <w:rFonts w:ascii="Calibri" w:hAnsi="Calibri"/>
          <w:b/>
          <w:sz w:val="22"/>
          <w:szCs w:val="22"/>
        </w:rPr>
        <w:t>Zadania dla Wykonawcy</w:t>
      </w: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Do zadań Wykonawcy należeć będzie:</w:t>
      </w: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1. Na etapie składania ofert jako załącznik do oferty</w:t>
      </w: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Opracowanie koncepcji działań:</w:t>
      </w:r>
    </w:p>
    <w:p w:rsidR="004D04F4" w:rsidRPr="00545C4F" w:rsidRDefault="004D04F4" w:rsidP="00A54539">
      <w:pPr>
        <w:ind w:left="284" w:hanging="142"/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a) Opracowanie koncepcji kreatywnej działań, w tym głównego przekazu (z angielskiego: key message) oraz elementów graficznych (z angielskiego: key visual).</w:t>
      </w:r>
    </w:p>
    <w:p w:rsidR="004D04F4" w:rsidRPr="00545C4F" w:rsidRDefault="004D04F4" w:rsidP="00A54539">
      <w:pPr>
        <w:ind w:left="284" w:hanging="142"/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b) Opracowanie koncepcji działań ambientowych wraz przygotowaniem projektów działań ambientowych.</w:t>
      </w: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Koncepcja działań w zakresie profilaktyki nowotworowej powinna być zgodna z założeniami Regionalnego Programu Operacyjnego Województwa Pomorskiego na lata 2014-2020 i uwzględniać zasady określone w Księdze Identyfikacji Wizualnej znaku marki Fundusze Europejskie i znaków programów polityki spójności na lata 2014-2020, oraz Kartą Wizualizacji Regionalnego Programu Operacyjnego Województwa Pomorskiego na lata 2014-2020. W związku z powyższym Wykonawca powinien zapoznać się z ww. dokumentami. Dokumenty są zamieszczone na stronie internetowej: http://www.rpo.pomorskie.eu/poznaj-zasady-promowania-projektu.</w:t>
      </w: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Ad a)  W ramach opracowania koncepcji kreatywnej oczekuje się od Wykonawcy:</w:t>
      </w: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 xml:space="preserve">Przygotowania elementów składowych koncepcji, tj. m.in.: </w:t>
      </w:r>
    </w:p>
    <w:p w:rsidR="004D04F4" w:rsidRPr="00545C4F" w:rsidRDefault="004D04F4" w:rsidP="0053435D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opisu głównych założeń przekazu (key message/es)</w:t>
      </w:r>
    </w:p>
    <w:p w:rsidR="004D04F4" w:rsidRPr="00545C4F" w:rsidRDefault="004D04F4" w:rsidP="0053435D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opisu wraz z uzasadnieniem linii kreatywnej, hasła i/lub sloganu wraz z wizualizacjami</w:t>
      </w:r>
    </w:p>
    <w:p w:rsidR="004D04F4" w:rsidRPr="00545C4F" w:rsidRDefault="004D04F4" w:rsidP="0053435D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opisu i uzasadnienia wykorzystanych motywów i kolorystyki</w:t>
      </w:r>
    </w:p>
    <w:p w:rsidR="004D04F4" w:rsidRPr="00545C4F" w:rsidRDefault="004D04F4" w:rsidP="0053435D"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 w:rsidRPr="00545C4F">
        <w:rPr>
          <w:rFonts w:ascii="Calibri" w:hAnsi="Calibri" w:cs="Calibri"/>
          <w:sz w:val="22"/>
          <w:szCs w:val="22"/>
        </w:rPr>
        <w:t>przygotowanie projektu graficznego strony www (strona główna i 2 podstrony)</w:t>
      </w:r>
    </w:p>
    <w:p w:rsidR="004D04F4" w:rsidRPr="00545C4F" w:rsidRDefault="004D04F4" w:rsidP="0053435D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 xml:space="preserve">przygotowania projektów, uwzględniających wspólne elementy oraz wspólny przekaz </w:t>
      </w:r>
      <w:r w:rsidRPr="00545C4F">
        <w:rPr>
          <w:rFonts w:ascii="Calibri" w:hAnsi="Calibri"/>
          <w:sz w:val="22"/>
          <w:szCs w:val="22"/>
        </w:rPr>
        <w:br/>
        <w:t>z pozostałymi nośnikami poszczególnych działań:</w:t>
      </w:r>
    </w:p>
    <w:p w:rsidR="004D04F4" w:rsidRPr="00545C4F" w:rsidRDefault="004D04F4" w:rsidP="00A74EBC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plakat outdoorowy</w:t>
      </w:r>
    </w:p>
    <w:p w:rsidR="004D04F4" w:rsidRPr="00545C4F" w:rsidRDefault="004D04F4" w:rsidP="00A74EBC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ulotka (1 strona)</w:t>
      </w:r>
    </w:p>
    <w:p w:rsidR="004D04F4" w:rsidRPr="00545C4F" w:rsidRDefault="004D04F4" w:rsidP="00A74EBC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plakat informacyjny</w:t>
      </w:r>
    </w:p>
    <w:p w:rsidR="004D04F4" w:rsidRPr="00545C4F" w:rsidRDefault="004D04F4" w:rsidP="00A74EBC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scenariusza spotu reklamowego</w:t>
      </w:r>
    </w:p>
    <w:p w:rsidR="004D04F4" w:rsidRPr="00545C4F" w:rsidRDefault="004D04F4" w:rsidP="00A74EBC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reklamy prasowej</w:t>
      </w:r>
    </w:p>
    <w:p w:rsidR="004D04F4" w:rsidRPr="00545C4F" w:rsidRDefault="004D04F4" w:rsidP="00A74EBC">
      <w:pPr>
        <w:pStyle w:val="ListParagraph"/>
        <w:numPr>
          <w:ilvl w:val="1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zestawu dla pacjenta</w:t>
      </w:r>
    </w:p>
    <w:p w:rsidR="004D04F4" w:rsidRPr="00545C4F" w:rsidRDefault="004D04F4" w:rsidP="0053435D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Przygotowanie propozycji nazwy Plebiscytu dla pracodawców, którzy wyślą najwięcej osób na badania profilaktyczne</w:t>
      </w: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Ad b)  W ramach koncepcji działań ambientowych oczekuje się od Wykonawcy:</w:t>
      </w: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 xml:space="preserve">Przygotowania elementów składowych koncepcji. tj. m.in.: </w:t>
      </w:r>
    </w:p>
    <w:p w:rsidR="004D04F4" w:rsidRPr="00545C4F" w:rsidRDefault="004D04F4" w:rsidP="0053435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opisu głównych założeń działań ambientowych wraz z uzasadnieniem</w:t>
      </w:r>
    </w:p>
    <w:p w:rsidR="004D04F4" w:rsidRPr="00545C4F" w:rsidRDefault="004D04F4" w:rsidP="0053435D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opisu wraz z uzasadnieniem poszczególnych działań ambientowych realizowanych w ciągu 3 lat.</w:t>
      </w: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Powyższe elementy kampanii powinny charakteryzować się spójną linią graficzną, umożliwiając tym samym skojarzenie działań promocyjnych dla RPO WP na lata 2014-2020 jako elementów jednej kampanii.</w:t>
      </w: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 xml:space="preserve">Opis koncepcji należy przygotować w następującej formie, tj. w szczególności: </w:t>
      </w:r>
    </w:p>
    <w:p w:rsidR="004D04F4" w:rsidRPr="00545C4F" w:rsidRDefault="004D04F4" w:rsidP="005343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w języku polskim</w:t>
      </w:r>
    </w:p>
    <w:p w:rsidR="004D04F4" w:rsidRPr="00545C4F" w:rsidRDefault="004D04F4" w:rsidP="005343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w formie opisowej, a także w formie dokumentacji graficznej max w formacie A3.</w:t>
      </w:r>
    </w:p>
    <w:p w:rsidR="004D04F4" w:rsidRPr="00545C4F" w:rsidRDefault="004D04F4" w:rsidP="0053435D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w wersji drukowanej - spiętych i uporządkowanych dokumentów, np. w teczce lub segregatorze ze spisem wszystkich elementów składowych z nadanymi numerami.</w:t>
      </w: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2. Po podpisaniu umowy Wykonawca wykorzysta następujące narzędzia:</w:t>
      </w: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</w:p>
    <w:p w:rsidR="004D04F4" w:rsidRPr="00545C4F" w:rsidRDefault="004D04F4" w:rsidP="0053435D">
      <w:p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a) Realizacja działań w zakresie profilaktyki nowotworowej z uwzględnieniem poniższych:</w:t>
      </w:r>
    </w:p>
    <w:p w:rsidR="004D04F4" w:rsidRPr="00545C4F" w:rsidRDefault="004D04F4" w:rsidP="0053435D">
      <w:pPr>
        <w:rPr>
          <w:rFonts w:ascii="Calibri" w:hAnsi="Calibri"/>
          <w:b/>
          <w:sz w:val="22"/>
          <w:szCs w:val="22"/>
        </w:rPr>
      </w:pPr>
      <w:r w:rsidRPr="00545C4F">
        <w:rPr>
          <w:rFonts w:ascii="Calibri" w:hAnsi="Calibri"/>
          <w:b/>
          <w:sz w:val="22"/>
          <w:szCs w:val="22"/>
        </w:rPr>
        <w:t>Działania ATL</w:t>
      </w:r>
    </w:p>
    <w:p w:rsidR="004D04F4" w:rsidRPr="00545C4F" w:rsidRDefault="004D04F4" w:rsidP="0053435D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Tablice outdoorowe</w:t>
      </w:r>
    </w:p>
    <w:p w:rsidR="004D04F4" w:rsidRPr="00545C4F" w:rsidRDefault="004D04F4" w:rsidP="0053435D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Spoty radiowe</w:t>
      </w:r>
    </w:p>
    <w:p w:rsidR="004D04F4" w:rsidRPr="00545C4F" w:rsidRDefault="004D04F4" w:rsidP="0053435D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Spoty reklamowe w lokalnych oddziałach telewizji woj. pomorskiego</w:t>
      </w:r>
    </w:p>
    <w:p w:rsidR="004D04F4" w:rsidRPr="00545C4F" w:rsidRDefault="004D04F4" w:rsidP="0053435D">
      <w:pPr>
        <w:pStyle w:val="ListParagraph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Reklamy prasowe w lokalnych gazetach.</w:t>
      </w:r>
    </w:p>
    <w:p w:rsidR="004D04F4" w:rsidRPr="00545C4F" w:rsidRDefault="004D04F4" w:rsidP="0053435D">
      <w:pPr>
        <w:rPr>
          <w:rFonts w:ascii="Calibri" w:hAnsi="Calibri"/>
          <w:b/>
          <w:sz w:val="22"/>
          <w:szCs w:val="22"/>
        </w:rPr>
      </w:pPr>
      <w:r w:rsidRPr="00545C4F">
        <w:rPr>
          <w:rFonts w:ascii="Calibri" w:hAnsi="Calibri"/>
          <w:b/>
          <w:sz w:val="22"/>
          <w:szCs w:val="22"/>
        </w:rPr>
        <w:t>Działania PR</w:t>
      </w:r>
    </w:p>
    <w:p w:rsidR="004D04F4" w:rsidRPr="00545C4F" w:rsidRDefault="004D04F4" w:rsidP="0053435D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Audycje radiowe na temat profilaktyki raka jelita grubego</w:t>
      </w:r>
    </w:p>
    <w:p w:rsidR="004D04F4" w:rsidRPr="00545C4F" w:rsidRDefault="004D04F4" w:rsidP="0053435D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Audycje telewizyjne na temat profilaktyki raka jelita grubego</w:t>
      </w:r>
    </w:p>
    <w:p w:rsidR="004D04F4" w:rsidRPr="00545C4F" w:rsidRDefault="004D04F4" w:rsidP="0053435D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 xml:space="preserve">Artykuły informacyjno-edukacyjne w prasie lokalnej </w:t>
      </w:r>
    </w:p>
    <w:p w:rsidR="004D04F4" w:rsidRPr="00545C4F" w:rsidRDefault="004D04F4" w:rsidP="0053435D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Publikacje na lokalnych portalach miejskich, samorządowych, itp.</w:t>
      </w:r>
    </w:p>
    <w:p w:rsidR="004D04F4" w:rsidRPr="00545C4F" w:rsidRDefault="004D04F4" w:rsidP="0053435D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 xml:space="preserve">Publikacje na blogach </w:t>
      </w:r>
    </w:p>
    <w:p w:rsidR="004D04F4" w:rsidRPr="00545C4F" w:rsidRDefault="004D04F4" w:rsidP="0053435D">
      <w:pPr>
        <w:pStyle w:val="ListParagraph"/>
        <w:numPr>
          <w:ilvl w:val="0"/>
          <w:numId w:val="6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Plebiscyt na Pracodawcę Pomorza</w:t>
      </w:r>
    </w:p>
    <w:p w:rsidR="004D04F4" w:rsidRPr="00545C4F" w:rsidRDefault="004D04F4" w:rsidP="0053435D">
      <w:pPr>
        <w:rPr>
          <w:rFonts w:ascii="Calibri" w:hAnsi="Calibri"/>
          <w:b/>
          <w:sz w:val="22"/>
          <w:szCs w:val="22"/>
        </w:rPr>
      </w:pPr>
      <w:r w:rsidRPr="00545C4F">
        <w:rPr>
          <w:rFonts w:ascii="Calibri" w:hAnsi="Calibri"/>
          <w:b/>
          <w:sz w:val="22"/>
          <w:szCs w:val="22"/>
        </w:rPr>
        <w:t xml:space="preserve">Internet </w:t>
      </w:r>
    </w:p>
    <w:p w:rsidR="004D04F4" w:rsidRPr="00545C4F" w:rsidRDefault="004D04F4" w:rsidP="0053435D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>- Zaprojektowanie i prowadzenie profilu na Facebook</w:t>
      </w:r>
    </w:p>
    <w:p w:rsidR="004D04F4" w:rsidRPr="00545C4F" w:rsidRDefault="004D04F4" w:rsidP="0053435D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545C4F">
        <w:rPr>
          <w:rFonts w:ascii="Calibri" w:hAnsi="Calibri"/>
          <w:sz w:val="22"/>
          <w:szCs w:val="22"/>
        </w:rPr>
        <w:t xml:space="preserve">- E-mailing </w:t>
      </w:r>
    </w:p>
    <w:p w:rsidR="004D04F4" w:rsidRPr="000D54DB" w:rsidRDefault="004D04F4" w:rsidP="0053435D">
      <w:pPr>
        <w:rPr>
          <w:rFonts w:ascii="Calibri" w:hAnsi="Calibri"/>
          <w:b/>
          <w:sz w:val="22"/>
          <w:szCs w:val="22"/>
        </w:rPr>
      </w:pPr>
      <w:r w:rsidRPr="000D54DB">
        <w:rPr>
          <w:rFonts w:ascii="Calibri" w:hAnsi="Calibri"/>
          <w:b/>
          <w:sz w:val="22"/>
          <w:szCs w:val="22"/>
        </w:rPr>
        <w:t>Działania BTL</w:t>
      </w:r>
    </w:p>
    <w:p w:rsidR="004D04F4" w:rsidRPr="000D54DB" w:rsidRDefault="004D04F4" w:rsidP="0053435D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D54DB">
        <w:rPr>
          <w:rFonts w:ascii="Calibri" w:hAnsi="Calibri"/>
          <w:sz w:val="22"/>
          <w:szCs w:val="22"/>
        </w:rPr>
        <w:t>Plakaty</w:t>
      </w:r>
    </w:p>
    <w:p w:rsidR="004D04F4" w:rsidRPr="000D54DB" w:rsidRDefault="004D04F4" w:rsidP="0053435D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D54DB">
        <w:rPr>
          <w:rFonts w:ascii="Calibri" w:hAnsi="Calibri"/>
          <w:sz w:val="22"/>
          <w:szCs w:val="22"/>
        </w:rPr>
        <w:t>Ulotki</w:t>
      </w:r>
    </w:p>
    <w:p w:rsidR="004D04F4" w:rsidRPr="000D54DB" w:rsidRDefault="004D04F4" w:rsidP="0053435D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D54DB">
        <w:rPr>
          <w:rFonts w:ascii="Calibri" w:hAnsi="Calibri"/>
          <w:sz w:val="22"/>
          <w:szCs w:val="22"/>
        </w:rPr>
        <w:t>Zaproszenia</w:t>
      </w:r>
    </w:p>
    <w:p w:rsidR="004D04F4" w:rsidRPr="000D54DB" w:rsidRDefault="004D04F4" w:rsidP="0053435D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D54DB">
        <w:rPr>
          <w:rFonts w:ascii="Calibri" w:hAnsi="Calibri"/>
          <w:sz w:val="22"/>
          <w:szCs w:val="22"/>
        </w:rPr>
        <w:t>Ankiety</w:t>
      </w:r>
    </w:p>
    <w:p w:rsidR="004D04F4" w:rsidRPr="000D54DB" w:rsidRDefault="004D04F4" w:rsidP="0053435D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D54DB">
        <w:rPr>
          <w:rFonts w:ascii="Calibri" w:hAnsi="Calibri"/>
          <w:sz w:val="22"/>
          <w:szCs w:val="22"/>
        </w:rPr>
        <w:t>Pakiety materiałów informacyjno-edukacyjnych dla edukatorów</w:t>
      </w:r>
    </w:p>
    <w:p w:rsidR="004D04F4" w:rsidRPr="000D54DB" w:rsidRDefault="004D04F4" w:rsidP="0053435D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0D54DB">
        <w:rPr>
          <w:rFonts w:ascii="Calibri" w:hAnsi="Calibri"/>
          <w:sz w:val="22"/>
          <w:szCs w:val="22"/>
        </w:rPr>
        <w:t>Zestawy informacyjno-edukacyjne dla pacjentów.</w:t>
      </w:r>
    </w:p>
    <w:p w:rsidR="004D04F4" w:rsidRPr="000D54DB" w:rsidRDefault="004D04F4" w:rsidP="0053435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Działania ambientowe:</w:t>
      </w:r>
    </w:p>
    <w:p w:rsidR="004D04F4" w:rsidRPr="000D54DB" w:rsidRDefault="004D04F4" w:rsidP="0053435D">
      <w:pPr>
        <w:rPr>
          <w:rFonts w:ascii="Calibri" w:hAnsi="Calibri"/>
          <w:sz w:val="22"/>
          <w:szCs w:val="22"/>
        </w:rPr>
      </w:pPr>
      <w:r w:rsidRPr="000D54DB">
        <w:rPr>
          <w:rFonts w:ascii="Calibri" w:hAnsi="Calibri"/>
          <w:sz w:val="22"/>
          <w:szCs w:val="22"/>
        </w:rPr>
        <w:t>Zamawiający ocze</w:t>
      </w:r>
      <w:r>
        <w:rPr>
          <w:rFonts w:ascii="Calibri" w:hAnsi="Calibri"/>
          <w:sz w:val="22"/>
          <w:szCs w:val="22"/>
        </w:rPr>
        <w:t>kuje od Wykonawcy zaproponowania</w:t>
      </w:r>
      <w:r w:rsidRPr="000D54DB">
        <w:rPr>
          <w:rFonts w:ascii="Calibri" w:hAnsi="Calibri"/>
          <w:sz w:val="22"/>
          <w:szCs w:val="22"/>
        </w:rPr>
        <w:t xml:space="preserve"> niestandardowych działań, które wzbudzą zainteresowanie wśród grup</w:t>
      </w:r>
      <w:r>
        <w:rPr>
          <w:rFonts w:ascii="Calibri" w:hAnsi="Calibri"/>
          <w:sz w:val="22"/>
          <w:szCs w:val="22"/>
        </w:rPr>
        <w:t>y docelowej</w:t>
      </w:r>
      <w:r w:rsidRPr="000D54DB">
        <w:rPr>
          <w:rFonts w:ascii="Calibri" w:hAnsi="Calibri"/>
          <w:sz w:val="22"/>
          <w:szCs w:val="22"/>
        </w:rPr>
        <w:t xml:space="preserve">. </w:t>
      </w:r>
    </w:p>
    <w:p w:rsidR="004D04F4" w:rsidRPr="000D54DB" w:rsidRDefault="004D04F4" w:rsidP="0053435D">
      <w:pPr>
        <w:rPr>
          <w:rFonts w:ascii="Calibri" w:hAnsi="Calibri"/>
          <w:sz w:val="22"/>
          <w:szCs w:val="22"/>
        </w:rPr>
      </w:pPr>
    </w:p>
    <w:p w:rsidR="004D04F4" w:rsidRPr="000D54DB" w:rsidRDefault="004D04F4" w:rsidP="0053435D">
      <w:pPr>
        <w:rPr>
          <w:rFonts w:ascii="Calibri" w:hAnsi="Calibri"/>
          <w:sz w:val="22"/>
          <w:szCs w:val="22"/>
        </w:rPr>
      </w:pPr>
      <w:r w:rsidRPr="000D54DB">
        <w:rPr>
          <w:rFonts w:ascii="Calibri" w:hAnsi="Calibri"/>
          <w:sz w:val="22"/>
          <w:szCs w:val="22"/>
        </w:rPr>
        <w:t>b) Konsultacje</w:t>
      </w:r>
    </w:p>
    <w:p w:rsidR="004D04F4" w:rsidRPr="000D54DB" w:rsidRDefault="004D04F4" w:rsidP="00A54539">
      <w:pPr>
        <w:ind w:left="142" w:hanging="142"/>
        <w:rPr>
          <w:rFonts w:ascii="Calibri" w:hAnsi="Calibri"/>
          <w:sz w:val="22"/>
          <w:szCs w:val="22"/>
        </w:rPr>
      </w:pPr>
      <w:r w:rsidRPr="000D54DB">
        <w:rPr>
          <w:rFonts w:ascii="Calibri" w:hAnsi="Calibri"/>
          <w:sz w:val="22"/>
          <w:szCs w:val="22"/>
        </w:rPr>
        <w:t xml:space="preserve">- Wykonawca będzie miał </w:t>
      </w:r>
      <w:r w:rsidRPr="008B3EA9">
        <w:rPr>
          <w:rFonts w:ascii="Calibri" w:hAnsi="Calibri"/>
          <w:sz w:val="22"/>
          <w:szCs w:val="22"/>
        </w:rPr>
        <w:t>obowiązek</w:t>
      </w:r>
      <w:r w:rsidRPr="000D54DB">
        <w:rPr>
          <w:rFonts w:ascii="Calibri" w:hAnsi="Calibri"/>
          <w:sz w:val="22"/>
          <w:szCs w:val="22"/>
        </w:rPr>
        <w:t xml:space="preserve"> konsultowania treści, grafik</w:t>
      </w:r>
      <w:r>
        <w:rPr>
          <w:rFonts w:ascii="Calibri" w:hAnsi="Calibri"/>
          <w:sz w:val="22"/>
          <w:szCs w:val="22"/>
        </w:rPr>
        <w:t>ów</w:t>
      </w:r>
      <w:r w:rsidRPr="000D54DB">
        <w:rPr>
          <w:rFonts w:ascii="Calibri" w:hAnsi="Calibri"/>
          <w:sz w:val="22"/>
          <w:szCs w:val="22"/>
        </w:rPr>
        <w:t xml:space="preserve"> działań, specyfikacji materiałów z </w:t>
      </w:r>
      <w:r>
        <w:rPr>
          <w:rFonts w:ascii="Calibri" w:hAnsi="Calibri"/>
          <w:sz w:val="22"/>
          <w:szCs w:val="22"/>
        </w:rPr>
        <w:t>Zamawiającym</w:t>
      </w:r>
    </w:p>
    <w:p w:rsidR="004D04F4" w:rsidRPr="00C57A1F" w:rsidRDefault="004D04F4" w:rsidP="00A54539">
      <w:pPr>
        <w:ind w:left="142" w:hanging="142"/>
        <w:rPr>
          <w:rFonts w:ascii="Calibri" w:hAnsi="Calibri"/>
          <w:sz w:val="22"/>
          <w:szCs w:val="22"/>
        </w:rPr>
      </w:pPr>
      <w:r w:rsidRPr="00C57A1F">
        <w:rPr>
          <w:rFonts w:ascii="Calibri" w:hAnsi="Calibri"/>
          <w:sz w:val="22"/>
          <w:szCs w:val="22"/>
        </w:rPr>
        <w:t>- Przed realizacją każdego z działań Wykonawca będzie zobowiązany d</w:t>
      </w:r>
      <w:r>
        <w:rPr>
          <w:rFonts w:ascii="Calibri" w:hAnsi="Calibri"/>
          <w:sz w:val="22"/>
          <w:szCs w:val="22"/>
        </w:rPr>
        <w:t xml:space="preserve">o uzyskania pisemnej akceptacji, </w:t>
      </w:r>
      <w:r w:rsidRPr="00C57A1F">
        <w:rPr>
          <w:rFonts w:ascii="Calibri" w:hAnsi="Calibri"/>
          <w:sz w:val="22"/>
          <w:szCs w:val="22"/>
        </w:rPr>
        <w:t>w terminie ustalonym z Zamawiającym</w:t>
      </w:r>
      <w:r>
        <w:rPr>
          <w:rFonts w:ascii="Calibri" w:hAnsi="Calibri"/>
          <w:sz w:val="22"/>
          <w:szCs w:val="22"/>
        </w:rPr>
        <w:t xml:space="preserve"> i</w:t>
      </w:r>
      <w:r w:rsidRPr="00C57A1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oparciu</w:t>
      </w:r>
      <w:r w:rsidRPr="00C57A1F">
        <w:rPr>
          <w:rFonts w:ascii="Calibri" w:hAnsi="Calibri"/>
          <w:sz w:val="22"/>
          <w:szCs w:val="22"/>
        </w:rPr>
        <w:t xml:space="preserve"> szczegółowego harmonogramu prac.</w:t>
      </w:r>
    </w:p>
    <w:sectPr w:rsidR="004D04F4" w:rsidRPr="00C57A1F" w:rsidSect="00A359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4F4" w:rsidRDefault="004D04F4" w:rsidP="007570C1">
      <w:r>
        <w:separator/>
      </w:r>
    </w:p>
  </w:endnote>
  <w:endnote w:type="continuationSeparator" w:id="0">
    <w:p w:rsidR="004D04F4" w:rsidRDefault="004D04F4" w:rsidP="00757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4F4" w:rsidRDefault="004D04F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D04F4" w:rsidRDefault="004D0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4F4" w:rsidRDefault="004D04F4" w:rsidP="007570C1">
      <w:r>
        <w:separator/>
      </w:r>
    </w:p>
  </w:footnote>
  <w:footnote w:type="continuationSeparator" w:id="0">
    <w:p w:rsidR="004D04F4" w:rsidRDefault="004D04F4" w:rsidP="007570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5B4"/>
    <w:multiLevelType w:val="hybridMultilevel"/>
    <w:tmpl w:val="FD068C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606BA"/>
    <w:multiLevelType w:val="hybridMultilevel"/>
    <w:tmpl w:val="6C6CC8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54B4D"/>
    <w:multiLevelType w:val="hybridMultilevel"/>
    <w:tmpl w:val="127211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03D78"/>
    <w:multiLevelType w:val="hybridMultilevel"/>
    <w:tmpl w:val="A5FA0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C2AF8"/>
    <w:multiLevelType w:val="hybridMultilevel"/>
    <w:tmpl w:val="474450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B51BA"/>
    <w:multiLevelType w:val="hybridMultilevel"/>
    <w:tmpl w:val="3AD8ED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F3ECE"/>
    <w:multiLevelType w:val="hybridMultilevel"/>
    <w:tmpl w:val="5C7C5A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91B9E"/>
    <w:multiLevelType w:val="hybridMultilevel"/>
    <w:tmpl w:val="77C083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35D"/>
    <w:rsid w:val="0005109B"/>
    <w:rsid w:val="000621E8"/>
    <w:rsid w:val="000D54DB"/>
    <w:rsid w:val="00167C8A"/>
    <w:rsid w:val="001A17FB"/>
    <w:rsid w:val="001B15CF"/>
    <w:rsid w:val="002454D5"/>
    <w:rsid w:val="002B04B4"/>
    <w:rsid w:val="002E6E2C"/>
    <w:rsid w:val="00304D24"/>
    <w:rsid w:val="003D6568"/>
    <w:rsid w:val="003E0261"/>
    <w:rsid w:val="00450E31"/>
    <w:rsid w:val="004514D0"/>
    <w:rsid w:val="004A4FA7"/>
    <w:rsid w:val="004D04F4"/>
    <w:rsid w:val="0053435D"/>
    <w:rsid w:val="00545C4F"/>
    <w:rsid w:val="00612629"/>
    <w:rsid w:val="006C4A7C"/>
    <w:rsid w:val="006E3227"/>
    <w:rsid w:val="006E656D"/>
    <w:rsid w:val="007570C1"/>
    <w:rsid w:val="007F5B28"/>
    <w:rsid w:val="00833022"/>
    <w:rsid w:val="008B3EA9"/>
    <w:rsid w:val="00A01E85"/>
    <w:rsid w:val="00A17E14"/>
    <w:rsid w:val="00A359FB"/>
    <w:rsid w:val="00A42BA0"/>
    <w:rsid w:val="00A54539"/>
    <w:rsid w:val="00A74EBC"/>
    <w:rsid w:val="00AB16B8"/>
    <w:rsid w:val="00B041DB"/>
    <w:rsid w:val="00C57A1F"/>
    <w:rsid w:val="00C96CE8"/>
    <w:rsid w:val="00D532AE"/>
    <w:rsid w:val="00D850A0"/>
    <w:rsid w:val="00E73834"/>
    <w:rsid w:val="00E95B67"/>
    <w:rsid w:val="00F07485"/>
    <w:rsid w:val="00F606DD"/>
    <w:rsid w:val="00FB5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andardowy1"/>
    <w:qFormat/>
    <w:rsid w:val="0053435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53435D"/>
    <w:pPr>
      <w:ind w:left="720"/>
    </w:pPr>
    <w:rPr>
      <w:rFonts w:eastAsia="Calibri"/>
    </w:rPr>
  </w:style>
  <w:style w:type="character" w:customStyle="1" w:styleId="ListParagraphChar">
    <w:name w:val="List Paragraph Char"/>
    <w:link w:val="ListParagraph"/>
    <w:uiPriority w:val="99"/>
    <w:rsid w:val="0053435D"/>
    <w:rPr>
      <w:rFonts w:ascii="Times New Roman" w:hAnsi="Times New Roman"/>
      <w:sz w:val="20"/>
      <w:lang w:eastAsia="pl-PL"/>
    </w:rPr>
  </w:style>
  <w:style w:type="paragraph" w:styleId="Header">
    <w:name w:val="header"/>
    <w:basedOn w:val="Normal"/>
    <w:link w:val="HeaderChar"/>
    <w:uiPriority w:val="99"/>
    <w:rsid w:val="007570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0C1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7570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0C1"/>
    <w:rPr>
      <w:rFonts w:ascii="Times New Roman" w:hAnsi="Times New Roman" w:cs="Times New Roman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7570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0C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1092</Words>
  <Characters>6558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Kondek Kondek</dc:creator>
  <cp:keywords/>
  <dc:description/>
  <cp:lastModifiedBy>user</cp:lastModifiedBy>
  <cp:revision>13</cp:revision>
  <cp:lastPrinted>2017-10-16T07:24:00Z</cp:lastPrinted>
  <dcterms:created xsi:type="dcterms:W3CDTF">2017-12-16T13:38:00Z</dcterms:created>
  <dcterms:modified xsi:type="dcterms:W3CDTF">2017-12-27T09:27:00Z</dcterms:modified>
</cp:coreProperties>
</file>